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Business Venture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origin    </w:t>
      </w:r>
      <w:r>
        <w:t xml:space="preserve">   cost    </w:t>
      </w:r>
      <w:r>
        <w:t xml:space="preserve">   compare    </w:t>
      </w:r>
      <w:r>
        <w:t xml:space="preserve">   competitors    </w:t>
      </w:r>
      <w:r>
        <w:t xml:space="preserve">   menu    </w:t>
      </w:r>
      <w:r>
        <w:t xml:space="preserve">   advertising    </w:t>
      </w:r>
      <w:r>
        <w:t xml:space="preserve">   allergies    </w:t>
      </w:r>
      <w:r>
        <w:t xml:space="preserve">   analysis    </w:t>
      </w:r>
      <w:r>
        <w:t xml:space="preserve">   brand    </w:t>
      </w:r>
      <w:r>
        <w:t xml:space="preserve">   business    </w:t>
      </w:r>
      <w:r>
        <w:t xml:space="preserve">   customers    </w:t>
      </w:r>
      <w:r>
        <w:t xml:space="preserve">   determine    </w:t>
      </w:r>
      <w:r>
        <w:t xml:space="preserve">   efficiency    </w:t>
      </w:r>
      <w:r>
        <w:t xml:space="preserve">   glass    </w:t>
      </w:r>
      <w:r>
        <w:t xml:space="preserve">   identify    </w:t>
      </w:r>
      <w:r>
        <w:t xml:space="preserve">   industry    </w:t>
      </w:r>
      <w:r>
        <w:t xml:space="preserve">   ingredients    </w:t>
      </w:r>
      <w:r>
        <w:t xml:space="preserve">   intolerances    </w:t>
      </w:r>
      <w:r>
        <w:t xml:space="preserve">   labels    </w:t>
      </w:r>
      <w:r>
        <w:t xml:space="preserve">   loyalty    </w:t>
      </w:r>
      <w:r>
        <w:t xml:space="preserve">   meeting    </w:t>
      </w:r>
      <w:r>
        <w:t xml:space="preserve">   niche    </w:t>
      </w:r>
      <w:r>
        <w:t xml:space="preserve">   nutrition    </w:t>
      </w:r>
      <w:r>
        <w:t xml:space="preserve">   packaging    </w:t>
      </w:r>
      <w:r>
        <w:t xml:space="preserve">   paper    </w:t>
      </w:r>
      <w:r>
        <w:t xml:space="preserve">   place    </w:t>
      </w:r>
      <w:r>
        <w:t xml:space="preserve">   plastic    </w:t>
      </w:r>
      <w:r>
        <w:t xml:space="preserve">   pricing    </w:t>
      </w:r>
      <w:r>
        <w:t xml:space="preserve">   products    </w:t>
      </w:r>
      <w:r>
        <w:t xml:space="preserve">   profit    </w:t>
      </w:r>
      <w:r>
        <w:t xml:space="preserve">   promotion    </w:t>
      </w:r>
      <w:r>
        <w:t xml:space="preserve">   questionaire    </w:t>
      </w:r>
      <w:r>
        <w:t xml:space="preserve">   research    </w:t>
      </w:r>
      <w:r>
        <w:t xml:space="preserve">   retention    </w:t>
      </w:r>
      <w:r>
        <w:t xml:space="preserve">   rewards    </w:t>
      </w:r>
      <w:r>
        <w:t xml:space="preserve">   satisfaction    </w:t>
      </w:r>
      <w:r>
        <w:t xml:space="preserve">   service    </w:t>
      </w:r>
      <w:r>
        <w:t xml:space="preserve">   specials    </w:t>
      </w:r>
      <w:r>
        <w:t xml:space="preserve">   standards    </w:t>
      </w:r>
      <w:r>
        <w:t xml:space="preserve">   strategies    </w:t>
      </w:r>
      <w:r>
        <w:t xml:space="preserve">   surveys    </w:t>
      </w:r>
      <w:r>
        <w:t xml:space="preserve">   target    </w:t>
      </w:r>
      <w:r>
        <w:t xml:space="preserve">   trends    </w:t>
      </w:r>
      <w:r>
        <w:t xml:space="preserve">   website    </w:t>
      </w:r>
      <w:r>
        <w:t xml:space="preserve">   word of mouth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Venture Word Search</dc:title>
  <dcterms:created xsi:type="dcterms:W3CDTF">2021-10-11T02:42:37Z</dcterms:created>
  <dcterms:modified xsi:type="dcterms:W3CDTF">2021-10-11T02:42:37Z</dcterms:modified>
</cp:coreProperties>
</file>