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Business Vocab Lesson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Treasury Bond    </w:t>
      </w:r>
      <w:r>
        <w:t xml:space="preserve">   Treasury Bill    </w:t>
      </w:r>
      <w:r>
        <w:t xml:space="preserve">   stock    </w:t>
      </w:r>
      <w:r>
        <w:t xml:space="preserve">   risk tolerance    </w:t>
      </w:r>
      <w:r>
        <w:t xml:space="preserve">   private equity    </w:t>
      </w:r>
      <w:r>
        <w:t xml:space="preserve">   option    </w:t>
      </w:r>
      <w:r>
        <w:t xml:space="preserve">   NYSE MKT    </w:t>
      </w:r>
      <w:r>
        <w:t xml:space="preserve">   New York Stock Exchange    </w:t>
      </w:r>
      <w:r>
        <w:t xml:space="preserve">   NASDAQ    </w:t>
      </w:r>
      <w:r>
        <w:t xml:space="preserve">   mutual funds    </w:t>
      </w:r>
      <w:r>
        <w:t xml:space="preserve">   municipal bond    </w:t>
      </w:r>
      <w:r>
        <w:t xml:space="preserve">   money market    </w:t>
      </w:r>
      <w:r>
        <w:t xml:space="preserve">   market risk    </w:t>
      </w:r>
      <w:r>
        <w:t xml:space="preserve">   liquidity risk    </w:t>
      </w:r>
      <w:r>
        <w:t xml:space="preserve">   junk bond    </w:t>
      </w:r>
      <w:r>
        <w:t xml:space="preserve">   interest rate risk    </w:t>
      </w:r>
      <w:r>
        <w:t xml:space="preserve">   inflation risk    </w:t>
      </w:r>
      <w:r>
        <w:t xml:space="preserve">   hedge fund    </w:t>
      </w:r>
      <w:r>
        <w:t xml:space="preserve">   global investment risk    </w:t>
      </w:r>
      <w:r>
        <w:t xml:space="preserve">   future    </w:t>
      </w:r>
      <w:r>
        <w:t xml:space="preserve">   financial market    </w:t>
      </w:r>
      <w:r>
        <w:t xml:space="preserve">   economic risk    </w:t>
      </w:r>
      <w:r>
        <w:t xml:space="preserve">   diversification    </w:t>
      </w:r>
      <w:r>
        <w:t xml:space="preserve">   debenture bond    </w:t>
      </w:r>
      <w:r>
        <w:t xml:space="preserve">   corporate bonds    </w:t>
      </w:r>
      <w:r>
        <w:t xml:space="preserve">   capital markets    </w:t>
      </w:r>
      <w:r>
        <w:t xml:space="preserve">   business risk    </w:t>
      </w:r>
      <w:r>
        <w:t xml:space="preserve">   blue chip stock    </w:t>
      </w:r>
      <w:r>
        <w:t xml:space="preserve">   annuity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Vocab Lesson 9</dc:title>
  <dcterms:created xsi:type="dcterms:W3CDTF">2021-10-11T02:43:08Z</dcterms:created>
  <dcterms:modified xsi:type="dcterms:W3CDTF">2021-10-11T02:43:08Z</dcterms:modified>
</cp:coreProperties>
</file>