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Business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electronic money    </w:t>
      </w:r>
      <w:r>
        <w:t xml:space="preserve">   debit cards    </w:t>
      </w:r>
      <w:r>
        <w:t xml:space="preserve">   money market mutual fund acc    </w:t>
      </w:r>
      <w:r>
        <w:t xml:space="preserve">   time deposits    </w:t>
      </w:r>
      <w:r>
        <w:t xml:space="preserve">   travelers checks    </w:t>
      </w:r>
      <w:r>
        <w:t xml:space="preserve">   checkable deposits    </w:t>
      </w:r>
      <w:r>
        <w:t xml:space="preserve">   currency    </w:t>
      </w:r>
      <w:r>
        <w:t xml:space="preserve">   treasury instruments     </w:t>
      </w:r>
      <w:r>
        <w:t xml:space="preserve">   mutual funds    </w:t>
      </w:r>
      <w:r>
        <w:t xml:space="preserve">   money market accounts    </w:t>
      </w:r>
      <w:r>
        <w:t xml:space="preserve">   certificates of deposits    </w:t>
      </w:r>
      <w:r>
        <w:t xml:space="preserve">   savings bonds    </w:t>
      </w:r>
      <w:r>
        <w:t xml:space="preserve">   savings accounts    </w:t>
      </w:r>
      <w:r>
        <w:t xml:space="preserve">   Checking Accounts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Words</dc:title>
  <dcterms:created xsi:type="dcterms:W3CDTF">2021-10-11T02:41:50Z</dcterms:created>
  <dcterms:modified xsi:type="dcterms:W3CDTF">2021-10-11T02:41:50Z</dcterms:modified>
</cp:coreProperties>
</file>