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Business organization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Articles of incorporation    </w:t>
      </w:r>
      <w:r>
        <w:t xml:space="preserve">   Assets    </w:t>
      </w:r>
      <w:r>
        <w:t xml:space="preserve">   Common stock    </w:t>
      </w:r>
      <w:r>
        <w:t xml:space="preserve">   Corporated chater    </w:t>
      </w:r>
      <w:r>
        <w:t xml:space="preserve">   Corporation    </w:t>
      </w:r>
      <w:r>
        <w:t xml:space="preserve">   Entrepreneur    </w:t>
      </w:r>
      <w:r>
        <w:t xml:space="preserve">   Inventory    </w:t>
      </w:r>
      <w:r>
        <w:t xml:space="preserve">   Joint venture    </w:t>
      </w:r>
      <w:r>
        <w:t xml:space="preserve">   Limited liability    </w:t>
      </w:r>
      <w:r>
        <w:t xml:space="preserve">   Limited partnership    </w:t>
      </w:r>
      <w:r>
        <w:t xml:space="preserve">   Partnership    </w:t>
      </w:r>
      <w:r>
        <w:t xml:space="preserve">   Proprietor    </w:t>
      </w:r>
      <w:r>
        <w:t xml:space="preserve">   Receipts    </w:t>
      </w:r>
      <w:r>
        <w:t xml:space="preserve">   Small business incubator    </w:t>
      </w:r>
      <w:r>
        <w:t xml:space="preserve">   Sole of proprietorship    </w:t>
      </w:r>
      <w:r>
        <w:t xml:space="preserve">   Start up    </w:t>
      </w:r>
      <w:r>
        <w:t xml:space="preserve">   Stock    </w:t>
      </w:r>
      <w:r>
        <w:t xml:space="preserve">   Unlimited liability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organization </dc:title>
  <dcterms:created xsi:type="dcterms:W3CDTF">2021-10-11T02:42:48Z</dcterms:created>
  <dcterms:modified xsi:type="dcterms:W3CDTF">2021-10-11T02:42:48Z</dcterms:modified>
</cp:coreProperties>
</file>