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Business studies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portfolioinvestment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letterofcredit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shippingbill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foreigninvestment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contractmanufacturing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invisibletrade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proformainvoice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franchising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licensing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outsourcing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studies</dc:title>
  <dcterms:created xsi:type="dcterms:W3CDTF">2021-10-11T02:42:10Z</dcterms:created>
  <dcterms:modified xsi:type="dcterms:W3CDTF">2021-10-11T02:42:10Z</dcterms:modified>
</cp:coreProperties>
</file>