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Busqueda de Palabras de Bebe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Busqueda de Palabras de Bebe</dc:title>
  <dcterms:created xsi:type="dcterms:W3CDTF">2022-08-17T22:06:04Z</dcterms:created>
  <dcterms:modified xsi:type="dcterms:W3CDTF">2022-08-17T22:06:04Z</dcterms:modified>
</cp:coreProperties>
</file>