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Bust Down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Joe want from Janie?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Joe promising Janie?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Joe Starks is like the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first thing Joe wants to build?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Janie works everyday but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Joe buy?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3. What feature did Joe Starks have tht cowed the town?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told Joe that Janie is trying to poision him?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Janie's significant feature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days does Janie work?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While the people are the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Janie says Joe is portly like what folk?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Joe want Janie to help out with?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Bust Down</dc:title>
  <dcterms:created xsi:type="dcterms:W3CDTF">2021-10-11T02:43:23Z</dcterms:created>
  <dcterms:modified xsi:type="dcterms:W3CDTF">2021-10-11T02:43:23Z</dcterms:modified>
</cp:coreProperties>
</file>