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Busted Vocabulary Activity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Confidence or hopefulness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 or large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Suppressed or held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Begged or pleaded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Serious or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Representative or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Similar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Gust or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Ultimate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Unwillingly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Outsider or reject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Fascinated or gripped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Old-fashioned or out-of-date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Speech given at a funeral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Stronghold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Candidate or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Moking or scornful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Put a stop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Busted Vocabulary Activity 1</dc:title>
  <dcterms:created xsi:type="dcterms:W3CDTF">2021-10-11T02:42:51Z</dcterms:created>
  <dcterms:modified xsi:type="dcterms:W3CDTF">2021-10-11T02:42:51Z</dcterms:modified>
</cp:coreProperties>
</file>