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Butterflies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Milkweed    </w:t>
      </w:r>
      <w:r>
        <w:t xml:space="preserve">   Nectar    </w:t>
      </w:r>
      <w:r>
        <w:t xml:space="preserve">   Life Cycle    </w:t>
      </w:r>
      <w:r>
        <w:t xml:space="preserve">   Chrysalis    </w:t>
      </w:r>
      <w:r>
        <w:t xml:space="preserve">   Caterpillar    </w:t>
      </w:r>
      <w:r>
        <w:t xml:space="preserve">   Frass    </w:t>
      </w:r>
      <w:r>
        <w:t xml:space="preserve">   Adult    </w:t>
      </w:r>
      <w:r>
        <w:t xml:space="preserve">   Metamorphosis    </w:t>
      </w:r>
      <w:r>
        <w:t xml:space="preserve">   Larval Host Plant    </w:t>
      </w:r>
      <w:r>
        <w:t xml:space="preserve">   Flower    </w:t>
      </w:r>
      <w:r>
        <w:t xml:space="preserve">   Pupa    </w:t>
      </w:r>
      <w:r>
        <w:t xml:space="preserve">   Egg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Butterflies</dc:title>
  <dcterms:created xsi:type="dcterms:W3CDTF">2021-10-11T02:44:18Z</dcterms:created>
  <dcterms:modified xsi:type="dcterms:W3CDTF">2021-10-11T02:44:18Z</dcterms:modified>
</cp:coreProperties>
</file>