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Butterflies and Moths!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Migration    </w:t>
      </w:r>
      <w:r>
        <w:t xml:space="preserve">   Eggs    </w:t>
      </w:r>
      <w:r>
        <w:t xml:space="preserve">   Nectar    </w:t>
      </w:r>
      <w:r>
        <w:t xml:space="preserve">   Flower    </w:t>
      </w:r>
      <w:r>
        <w:t xml:space="preserve">   Chrysalis    </w:t>
      </w:r>
      <w:r>
        <w:t xml:space="preserve">   Metamorphosis    </w:t>
      </w:r>
      <w:r>
        <w:t xml:space="preserve">   Antenna    </w:t>
      </w:r>
      <w:r>
        <w:t xml:space="preserve">   Monarch    </w:t>
      </w:r>
      <w:r>
        <w:t xml:space="preserve">   Milkweed    </w:t>
      </w:r>
      <w:r>
        <w:t xml:space="preserve">   Cocoon    </w:t>
      </w:r>
      <w:r>
        <w:t xml:space="preserve">   Moth    </w:t>
      </w:r>
      <w:r>
        <w:t xml:space="preserve">   Butterfly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Butterflies and Moths!</dc:title>
  <dcterms:created xsi:type="dcterms:W3CDTF">2021-10-11T02:42:52Z</dcterms:created>
  <dcterms:modified xsi:type="dcterms:W3CDTF">2021-10-11T02:42:52Z</dcterms:modified>
</cp:coreProperties>
</file>