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sweet liquid in flowers that butterflies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chrysalis is a butterfly in this stage of 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caterpillar is a butterfly in this stage of 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legs on an adult butterfly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butterfly larva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back body segment of an insect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parts used for flying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middle body segment of an insect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2. front body part of an insect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tube used to drink nectar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colourful flying insect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 butterfly pupa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feelers on a butterfly's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wings on an adult butterfly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antennae on an adult butterfly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3. a butterfly lays its eggs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butterfly larva hatches from this</w:t>
            </w:r>
          </w:p>
        </w:tc>
      </w:tr>
    </w:tbl>
    <w:p>
      <w:pPr>
        <w:pStyle w:val="WordBankSmall"/>
      </w:pPr>
      <w:r>
        <w:t xml:space="preserve">   head    </w:t>
      </w:r>
      <w:r>
        <w:t xml:space="preserve">   leave    </w:t>
      </w:r>
      <w:r>
        <w:t xml:space="preserve">   pupa    </w:t>
      </w:r>
      <w:r>
        <w:t xml:space="preserve">   butterfly    </w:t>
      </w:r>
      <w:r>
        <w:t xml:space="preserve">   abdomen    </w:t>
      </w:r>
      <w:r>
        <w:t xml:space="preserve">   wings    </w:t>
      </w:r>
      <w:r>
        <w:t xml:space="preserve">   eggs    </w:t>
      </w:r>
      <w:r>
        <w:t xml:space="preserve">   six    </w:t>
      </w:r>
      <w:r>
        <w:t xml:space="preserve">   proboscis    </w:t>
      </w:r>
      <w:r>
        <w:t xml:space="preserve">   caterpillar    </w:t>
      </w:r>
      <w:r>
        <w:t xml:space="preserve">   four    </w:t>
      </w:r>
      <w:r>
        <w:t xml:space="preserve">   antennae    </w:t>
      </w:r>
      <w:r>
        <w:t xml:space="preserve">   two    </w:t>
      </w:r>
      <w:r>
        <w:t xml:space="preserve">   thorax    </w:t>
      </w:r>
      <w:r>
        <w:t xml:space="preserve">   nectar    </w:t>
      </w:r>
      <w:r>
        <w:t xml:space="preserve">   two    </w:t>
      </w:r>
      <w:r>
        <w:t xml:space="preserve">   cocoon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Crossword</dc:title>
  <dcterms:created xsi:type="dcterms:W3CDTF">2021-10-11T02:44:12Z</dcterms:created>
  <dcterms:modified xsi:type="dcterms:W3CDTF">2021-10-11T02:44:12Z</dcterms:modified>
</cp:coreProperties>
</file>