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Butterfly Find-a-word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Lifecycle    </w:t>
      </w:r>
      <w:r>
        <w:t xml:space="preserve">   Wings    </w:t>
      </w:r>
      <w:r>
        <w:t xml:space="preserve">   Six legs    </w:t>
      </w:r>
      <w:r>
        <w:t xml:space="preserve">   Monarch    </w:t>
      </w:r>
      <w:r>
        <w:t xml:space="preserve">   Metamorphosis    </w:t>
      </w:r>
      <w:r>
        <w:t xml:space="preserve">   Larva    </w:t>
      </w:r>
      <w:r>
        <w:t xml:space="preserve">   Insect    </w:t>
      </w:r>
      <w:r>
        <w:t xml:space="preserve">   Hatch    </w:t>
      </w:r>
      <w:r>
        <w:t xml:space="preserve">   Flutter    </w:t>
      </w:r>
      <w:r>
        <w:t xml:space="preserve">   Egg    </w:t>
      </w:r>
      <w:r>
        <w:t xml:space="preserve">   Chrysalis    </w:t>
      </w:r>
      <w:r>
        <w:t xml:space="preserve">   Antenna    </w:t>
      </w:r>
      <w:r>
        <w:t xml:space="preserve">   Caterpillar    </w:t>
      </w:r>
      <w:r>
        <w:t xml:space="preserve">   Pupa    </w:t>
      </w:r>
      <w:r>
        <w:t xml:space="preserve">   Butterfly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Butterfly Find-a-word</dc:title>
  <dcterms:created xsi:type="dcterms:W3CDTF">2021-10-11T02:44:16Z</dcterms:created>
  <dcterms:modified xsi:type="dcterms:W3CDTF">2021-10-11T02:44:16Z</dcterms:modified>
</cp:coreProperties>
</file>