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Butterfly Life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animals, or plants that are similar, or are of the same type.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caterpillar inside the chrysalis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larva stage is also called a…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 overlapping parts that make up the butterfly’s wings.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sweet liquid made by plants.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Clear stages of changing on the way to adulthood (egg to adult butterfly)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Changing rainbow colors, depending on the light.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tent for the caterpillar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Attracting attention, showing great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steps in the life cycle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move from one country or place, 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caterpillar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Life Cycle</dc:title>
  <dcterms:created xsi:type="dcterms:W3CDTF">2021-10-11T02:42:59Z</dcterms:created>
  <dcterms:modified xsi:type="dcterms:W3CDTF">2021-10-11T02:42:59Z</dcterms:modified>
</cp:coreProperties>
</file>