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Butterfly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Butterflies like the ______, not the dark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Malva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Painted Lady caterpillars like to eat the leaves of this plant.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larva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catpillar is sometimes called a 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segments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eyes of a butterfly are found on the 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chrysalis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feelers of a butterfly are called____.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Butterflies are from a group of animals called______.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antennae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Caterpillars hatch from these_______.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flowers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Butterflies drink the sweet nectar from 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legs and wings are found on this part of the butterflies body.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thorax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caterpillars body is made up of small _________________.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insects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caterpillar becomes a _________before turning into a butterfly.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eggs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bristles on a butterfly are called 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setae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Test</dc:title>
  <dcterms:created xsi:type="dcterms:W3CDTF">2021-10-11T02:44:08Z</dcterms:created>
  <dcterms:modified xsi:type="dcterms:W3CDTF">2021-10-11T02:44:08Z</dcterms:modified>
</cp:coreProperties>
</file>