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Butterfly Word Scramble</w:t>
      </w:r>
    </w:p>
    <w:p>
      <w:pPr>
        <w:pStyle w:val="Questions"/>
      </w:pPr>
      <w:r>
        <w:t xml:space="preserve">1. OAOCNC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PUPA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CRAERALTILP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RVALEA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MHACRON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CRTEAN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NIWGS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ENATEANN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ETYFLBTUR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ROOSEHAMSIMTP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TMHO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SIARCHLYS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Butterfly Word Scramble</dc:title>
  <dcterms:created xsi:type="dcterms:W3CDTF">2021-10-11T02:44:06Z</dcterms:created>
  <dcterms:modified xsi:type="dcterms:W3CDTF">2021-10-11T02:44:06Z</dcterms:modified>
</cp:coreProperties>
</file>