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Butterfly terms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third stage of butterfly life cycle shaped like 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Fourth stage of life cycle, It has six legs, four wings, and three distinct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 of wings; attached on the left and right, toward front of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species that can best survive in this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scientist who studies butterflies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____________ Lady, type of butterfly found in all 50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name for chrysalis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number of legs that every insect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IL state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Opening of silk gland found on caterpillar's lower 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set of wings; one attached on left and one on right, towards the rear of thorax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coiled feeding tube used to drink nectar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Second stage of butterfly life cycle, another term for larva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Last of three insect body parts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hard covering that protects and supports an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of three parts of an insect's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Caterpillar changes into a butterfly' the change from a larvae to insect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Middle section of butterfly;  wings attach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of three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Life cycle begins when butterfly lays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Breathing holes that allow the caterpillars, chrysalides, and butterflies to breathe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found on head of butterfly for taste, balance and to find way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Method of protection when Viceroy can be mistaken for Monarch because markings are alike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Another term for caterpillar;  2nd stage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Butterfly terms puzzle</dc:title>
  <dcterms:created xsi:type="dcterms:W3CDTF">2021-10-11T02:42:33Z</dcterms:created>
  <dcterms:modified xsi:type="dcterms:W3CDTF">2021-10-11T02:42:33Z</dcterms:modified>
</cp:coreProperties>
</file>