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Buyer Seminar April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Amortization    </w:t>
      </w:r>
      <w:r>
        <w:t xml:space="preserve">   Appraisal    </w:t>
      </w:r>
      <w:r>
        <w:t xml:space="preserve">   Buyer    </w:t>
      </w:r>
      <w:r>
        <w:t xml:space="preserve">   Closing    </w:t>
      </w:r>
      <w:r>
        <w:t xml:space="preserve">   Colonial    </w:t>
      </w:r>
      <w:r>
        <w:t xml:space="preserve">   Condo    </w:t>
      </w:r>
      <w:r>
        <w:t xml:space="preserve">   Earnest Money    </w:t>
      </w:r>
      <w:r>
        <w:t xml:space="preserve">   FHA    </w:t>
      </w:r>
      <w:r>
        <w:t xml:space="preserve">   Inspection    </w:t>
      </w:r>
      <w:r>
        <w:t xml:space="preserve">   Mortgage    </w:t>
      </w:r>
      <w:r>
        <w:t xml:space="preserve">   Negotiation    </w:t>
      </w:r>
      <w:r>
        <w:t xml:space="preserve">   Offer    </w:t>
      </w:r>
      <w:r>
        <w:t xml:space="preserve">   Preapproval    </w:t>
      </w:r>
      <w:r>
        <w:t xml:space="preserve">   Raised Ranch    </w:t>
      </w:r>
      <w:r>
        <w:t xml:space="preserve">   Realtor    </w:t>
      </w:r>
      <w:r>
        <w:t xml:space="preserve">   Seller    </w:t>
      </w:r>
      <w:r>
        <w:t xml:space="preserve">   Short Sale    </w:t>
      </w:r>
      <w:r>
        <w:t xml:space="preserve">   Split Level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Seminar April 2016</dc:title>
  <dcterms:created xsi:type="dcterms:W3CDTF">2021-10-11T02:42:35Z</dcterms:created>
  <dcterms:modified xsi:type="dcterms:W3CDTF">2021-10-11T02:42:35Z</dcterms:modified>
</cp:coreProperties>
</file>