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Buying A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Failure to make payments on a timely basis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Legal document conveying title to a property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Legal claim against a property that must be paid when property is sold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Equal Credit Opportunity 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legal document establishing the right of ownership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loan-to-Value; comparison between amount of mortgage and the value of property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Provision of an ARM limiting how much the interest rate or mortgage payments may increase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Length of time for a mortgage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Adjustable Rate Mortgage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borrower in a mortgage agreement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Annual Percentage Rate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Principal, Interest, Taxes, and Insurance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Legal document that pledges a property as security for a debt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Difference between market value and outstanding mortgage balance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Real Estate Settlement Procedures 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Private Mortgage Insurance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set percentage a lender adds to the index rate to determine the interest rate of an 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A Home</dc:title>
  <dcterms:created xsi:type="dcterms:W3CDTF">2021-10-11T02:43:26Z</dcterms:created>
  <dcterms:modified xsi:type="dcterms:W3CDTF">2021-10-11T02:43:26Z</dcterms:modified>
</cp:coreProperties>
</file>