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Buzz Words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catharsis    </w:t>
      </w:r>
      <w:r>
        <w:t xml:space="preserve">   gentry    </w:t>
      </w:r>
      <w:r>
        <w:t xml:space="preserve">   idyllic    </w:t>
      </w:r>
      <w:r>
        <w:t xml:space="preserve">   lothario    </w:t>
      </w:r>
      <w:r>
        <w:t xml:space="preserve">   correlation    </w:t>
      </w:r>
      <w:r>
        <w:t xml:space="preserve">   plaintive    </w:t>
      </w:r>
      <w:r>
        <w:t xml:space="preserve">   pertinacious    </w:t>
      </w:r>
      <w:r>
        <w:t xml:space="preserve">   meretricious    </w:t>
      </w:r>
      <w:r>
        <w:t xml:space="preserve">   sybarite    </w:t>
      </w:r>
      <w:r>
        <w:t xml:space="preserve">   obfuscate    </w:t>
      </w:r>
      <w:r>
        <w:t xml:space="preserve">   ostracize    </w:t>
      </w:r>
      <w:r>
        <w:t xml:space="preserve">   epilogue    </w:t>
      </w:r>
      <w:r>
        <w:t xml:space="preserve">   hypaethral    </w:t>
      </w:r>
      <w:r>
        <w:t xml:space="preserve">   gorgonize    </w:t>
      </w:r>
      <w:r>
        <w:t xml:space="preserve">   ectraneous    </w:t>
      </w:r>
      <w:r>
        <w:t xml:space="preserve">   blench    </w:t>
      </w:r>
      <w:r>
        <w:t xml:space="preserve">   convoluted    </w:t>
      </w:r>
      <w:r>
        <w:t xml:space="preserve">   imprecate    </w:t>
      </w:r>
      <w:r>
        <w:t xml:space="preserve">   ecumenical    </w:t>
      </w:r>
      <w:r>
        <w:t xml:space="preserve">   ipso facto    </w:t>
      </w:r>
      <w:r>
        <w:t xml:space="preserve">   accismus    </w:t>
      </w:r>
      <w:r>
        <w:t xml:space="preserve">   stalwart    </w:t>
      </w:r>
      <w:r>
        <w:t xml:space="preserve">   edacious    </w:t>
      </w:r>
      <w:r>
        <w:t xml:space="preserve">   ephemeral    </w:t>
      </w:r>
      <w:r>
        <w:t xml:space="preserve">   culpable    </w:t>
      </w:r>
      <w:r>
        <w:t xml:space="preserve">   antipathy    </w:t>
      </w:r>
      <w:r>
        <w:t xml:space="preserve">   apostate    </w:t>
      </w:r>
      <w:r>
        <w:t xml:space="preserve">   necromancy    </w:t>
      </w:r>
      <w:r>
        <w:t xml:space="preserve">   parsimony    </w:t>
      </w:r>
      <w:r>
        <w:t xml:space="preserve">   extemporaneous    </w:t>
      </w:r>
      <w:r>
        <w:t xml:space="preserve">   jettison    </w:t>
      </w:r>
      <w:r>
        <w:t xml:space="preserve">   exsanguination    </w:t>
      </w:r>
      <w:r>
        <w:t xml:space="preserve">   assiduously    </w:t>
      </w:r>
      <w:r>
        <w:t xml:space="preserve">   meraki    </w:t>
      </w:r>
      <w:r>
        <w:t xml:space="preserve">   ignominious    </w:t>
      </w:r>
      <w:r>
        <w:t xml:space="preserve">   pejoratively    </w:t>
      </w:r>
      <w:r>
        <w:t xml:space="preserve">   termagant    </w:t>
      </w:r>
      <w:r>
        <w:t xml:space="preserve">   kenning    </w:t>
      </w:r>
      <w:r>
        <w:t xml:space="preserve">   scop    </w:t>
      </w:r>
      <w:r>
        <w:t xml:space="preserve">   plutocracy    </w:t>
      </w:r>
      <w:r>
        <w:t xml:space="preserve">   nenotheism    </w:t>
      </w:r>
      <w:r>
        <w:t xml:space="preserve">   altruism    </w:t>
      </w:r>
      <w:r>
        <w:t xml:space="preserve">   alacrity    </w:t>
      </w:r>
      <w:r>
        <w:t xml:space="preserve">   laconic    </w:t>
      </w:r>
      <w:r>
        <w:t xml:space="preserve">   kindred    </w:t>
      </w:r>
      <w:r>
        <w:t xml:space="preserve">   diction    </w:t>
      </w:r>
      <w:r>
        <w:t xml:space="preserve">   parable    </w:t>
      </w:r>
      <w:r>
        <w:t xml:space="preserve">   quienscent    </w:t>
      </w:r>
      <w:r>
        <w:t xml:space="preserve">   paladin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 Words #2</dc:title>
  <dcterms:created xsi:type="dcterms:W3CDTF">2021-10-11T02:43:04Z</dcterms:created>
  <dcterms:modified xsi:type="dcterms:W3CDTF">2021-10-11T02:43:04Z</dcterms:modified>
</cp:coreProperties>
</file>