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Buzzing Bee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woodlands    </w:t>
      </w:r>
      <w:r>
        <w:t xml:space="preserve">   nest    </w:t>
      </w:r>
      <w:r>
        <w:t xml:space="preserve">   brambles    </w:t>
      </w:r>
      <w:r>
        <w:t xml:space="preserve">   dandelions    </w:t>
      </w:r>
      <w:r>
        <w:t xml:space="preserve">   buttercups    </w:t>
      </w:r>
      <w:r>
        <w:t xml:space="preserve">   daisies    </w:t>
      </w:r>
      <w:r>
        <w:t xml:space="preserve">   antenna    </w:t>
      </w:r>
      <w:r>
        <w:t xml:space="preserve">   bumblebee    </w:t>
      </w:r>
      <w:r>
        <w:t xml:space="preserve">   stinger    </w:t>
      </w:r>
      <w:r>
        <w:t xml:space="preserve">   hive    </w:t>
      </w:r>
      <w:r>
        <w:t xml:space="preserve">   abdomen    </w:t>
      </w:r>
      <w:r>
        <w:t xml:space="preserve">   queen    </w:t>
      </w:r>
      <w:r>
        <w:t xml:space="preserve">   buzzing    </w:t>
      </w:r>
      <w:r>
        <w:t xml:space="preserve">   thorax    </w:t>
      </w:r>
      <w:r>
        <w:t xml:space="preserve">   pollen    </w:t>
      </w:r>
      <w:r>
        <w:t xml:space="preserve">   flowers    </w:t>
      </w:r>
      <w:r>
        <w:t xml:space="preserve">   honey    </w:t>
      </w:r>
      <w:r>
        <w:t xml:space="preserve">   bee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Buzzing Bee Word search </dc:title>
  <dcterms:created xsi:type="dcterms:W3CDTF">2021-10-11T02:43:14Z</dcterms:created>
  <dcterms:modified xsi:type="dcterms:W3CDTF">2021-10-11T02:43:14Z</dcterms:modified>
</cp:coreProperties>
</file>