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Buzzwords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adhoc    </w:t>
      </w:r>
      <w:r>
        <w:t xml:space="preserve">   berry    </w:t>
      </w:r>
      <w:r>
        <w:t xml:space="preserve">   buzzword    </w:t>
      </w:r>
      <w:r>
        <w:t xml:space="preserve">   chart    </w:t>
      </w:r>
      <w:r>
        <w:t xml:space="preserve">   clean batch review    </w:t>
      </w:r>
      <w:r>
        <w:t xml:space="preserve">   clinical    </w:t>
      </w:r>
      <w:r>
        <w:t xml:space="preserve">   cthu    </w:t>
      </w:r>
      <w:r>
        <w:t xml:space="preserve">   dashboard    </w:t>
      </w:r>
      <w:r>
        <w:t xml:space="preserve">   data management    </w:t>
      </w:r>
      <w:r>
        <w:t xml:space="preserve">   DITS    </w:t>
      </w:r>
      <w:r>
        <w:t xml:space="preserve">   flow chart    </w:t>
      </w:r>
      <w:r>
        <w:t xml:space="preserve">   graph    </w:t>
      </w:r>
      <w:r>
        <w:t xml:space="preserve">   jelly    </w:t>
      </w:r>
      <w:r>
        <w:t xml:space="preserve">   matrix    </w:t>
      </w:r>
      <w:r>
        <w:t xml:space="preserve">   metrics    </w:t>
      </w:r>
      <w:r>
        <w:t xml:space="preserve">   offline    </w:t>
      </w:r>
      <w:r>
        <w:t xml:space="preserve">   pitfall    </w:t>
      </w:r>
      <w:r>
        <w:t xml:space="preserve">   pivot    </w:t>
      </w:r>
      <w:r>
        <w:t xml:space="preserve">   porter    </w:t>
      </w:r>
      <w:r>
        <w:t xml:space="preserve">   process    </w:t>
      </w:r>
      <w:r>
        <w:t xml:space="preserve">   query strength    </w:t>
      </w:r>
      <w:r>
        <w:t xml:space="preserve">   regime    </w:t>
      </w:r>
      <w:r>
        <w:t xml:space="preserve">   regroup    </w:t>
      </w:r>
      <w:r>
        <w:t xml:space="preserve">   resourcing    </w:t>
      </w:r>
      <w:r>
        <w:t xml:space="preserve">   SAE reconciliation    </w:t>
      </w:r>
      <w:r>
        <w:t xml:space="preserve">   sisri    </w:t>
      </w:r>
      <w:r>
        <w:t xml:space="preserve">   tldr    </w:t>
      </w:r>
      <w:r>
        <w:t xml:space="preserve">   tracker    </w:t>
      </w:r>
      <w:r>
        <w:t xml:space="preserve">   tracking    </w:t>
      </w:r>
      <w:r>
        <w:t xml:space="preserve">   trends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Buzzwords</dc:title>
  <dcterms:created xsi:type="dcterms:W3CDTF">2021-10-11T02:42:26Z</dcterms:created>
  <dcterms:modified xsi:type="dcterms:W3CDTF">2021-10-11T02:42:26Z</dcterms:modified>
</cp:coreProperties>
</file>