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By Ava Bislin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cen dath a bhuil mo buideal uisce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Cen dath a bhuil an 4u dath san bogha baisti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cen leabhar a fheann muid ar litru 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cad a bhuil  ainm an udar a theacht go dti an scoil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cad a bhuil ainm an muinteor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cen am a bhuileann an cluigeann leis an scoil a oiscealt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cad a bhuil ainm mo chara i rang a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 dath a bhuil mo broga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cen tire a bhuil ar chuil an seomra ranga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cad a bhuil mo ainm dearneach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Ava Bislin</dc:title>
  <dcterms:created xsi:type="dcterms:W3CDTF">2021-10-11T02:43:04Z</dcterms:created>
  <dcterms:modified xsi:type="dcterms:W3CDTF">2021-10-11T02:43:04Z</dcterms:modified>
</cp:coreProperties>
</file>