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 The Great Horn Spoon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activities or events celebrating a special occation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fighting with fists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 from continuing or being carried out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represent something as being larger, greater, better, or worse than it really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 out of or away from something and come into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send off to a destination or for a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irritate intensly; infuriate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no particular purpose, reason, or foundation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solid rock underlying loose deposits such as soil or alluvium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fact of being required or indispensable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situation in which a difficult decision has to be made between two or more alternatives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pleasingly graceful and stylish in appearance or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ecstatically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 frightened that one is unable 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walk or move at a slow, relaxed 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utterly odious or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push, elbow, or bump against someone roughly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of being famous or well known for some bad quality or deed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mentally ill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look keenly or difficulty at someone or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The Great Horn Spoon</dc:title>
  <dcterms:created xsi:type="dcterms:W3CDTF">2021-10-11T02:43:14Z</dcterms:created>
  <dcterms:modified xsi:type="dcterms:W3CDTF">2021-10-11T02:43:14Z</dcterms:modified>
</cp:coreProperties>
</file>