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Bybelboeke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Amos    </w:t>
      </w:r>
      <w:r>
        <w:t xml:space="preserve">   Daniel    </w:t>
      </w:r>
      <w:r>
        <w:t xml:space="preserve">   Deuteronomium    </w:t>
      </w:r>
      <w:r>
        <w:t xml:space="preserve">   Efesiers    </w:t>
      </w:r>
      <w:r>
        <w:t xml:space="preserve">   Eksodus    </w:t>
      </w:r>
      <w:r>
        <w:t xml:space="preserve">   Esegiel    </w:t>
      </w:r>
      <w:r>
        <w:t xml:space="preserve">   Esra    </w:t>
      </w:r>
      <w:r>
        <w:t xml:space="preserve">   Ester    </w:t>
      </w:r>
      <w:r>
        <w:t xml:space="preserve">   Filemon    </w:t>
      </w:r>
      <w:r>
        <w:t xml:space="preserve">   Filippense    </w:t>
      </w:r>
      <w:r>
        <w:t xml:space="preserve">   Galasiers    </w:t>
      </w:r>
      <w:r>
        <w:t xml:space="preserve">   Genesis    </w:t>
      </w:r>
      <w:r>
        <w:t xml:space="preserve">   Habakuk    </w:t>
      </w:r>
      <w:r>
        <w:t xml:space="preserve">   Haggai    </w:t>
      </w:r>
      <w:r>
        <w:t xml:space="preserve">   Handelinge    </w:t>
      </w:r>
      <w:r>
        <w:t xml:space="preserve">   Hebreers    </w:t>
      </w:r>
      <w:r>
        <w:t xml:space="preserve">   Hooglied    </w:t>
      </w:r>
      <w:r>
        <w:t xml:space="preserve">   Hosea    </w:t>
      </w:r>
      <w:r>
        <w:t xml:space="preserve">   Jakobus    </w:t>
      </w:r>
      <w:r>
        <w:t xml:space="preserve">   Jeremia    </w:t>
      </w:r>
      <w:r>
        <w:t xml:space="preserve">   Jesaja    </w:t>
      </w:r>
      <w:r>
        <w:t xml:space="preserve">   Job    </w:t>
      </w:r>
      <w:r>
        <w:t xml:space="preserve">   Joel    </w:t>
      </w:r>
      <w:r>
        <w:t xml:space="preserve">   Jona    </w:t>
      </w:r>
      <w:r>
        <w:t xml:space="preserve">   Josua    </w:t>
      </w:r>
      <w:r>
        <w:t xml:space="preserve">   Judas    </w:t>
      </w:r>
      <w:r>
        <w:t xml:space="preserve">   klaagliedere    </w:t>
      </w:r>
      <w:r>
        <w:t xml:space="preserve">   Kolossense    </w:t>
      </w:r>
      <w:r>
        <w:t xml:space="preserve">   Konings    </w:t>
      </w:r>
      <w:r>
        <w:t xml:space="preserve">   Korinthiers    </w:t>
      </w:r>
      <w:r>
        <w:t xml:space="preserve">   Kronieke    </w:t>
      </w:r>
      <w:r>
        <w:t xml:space="preserve">   Levitikus    </w:t>
      </w:r>
      <w:r>
        <w:t xml:space="preserve">   Lukas    </w:t>
      </w:r>
      <w:r>
        <w:t xml:space="preserve">   Maleahi    </w:t>
      </w:r>
      <w:r>
        <w:t xml:space="preserve">   Markus    </w:t>
      </w:r>
      <w:r>
        <w:t xml:space="preserve">   Mattheus    </w:t>
      </w:r>
      <w:r>
        <w:t xml:space="preserve">   Miga    </w:t>
      </w:r>
      <w:r>
        <w:t xml:space="preserve">   Nahum    </w:t>
      </w:r>
      <w:r>
        <w:t xml:space="preserve">   Nehemia    </w:t>
      </w:r>
      <w:r>
        <w:t xml:space="preserve">   Numeri    </w:t>
      </w:r>
      <w:r>
        <w:t xml:space="preserve">   Obadja    </w:t>
      </w:r>
      <w:r>
        <w:t xml:space="preserve">   Petrus    </w:t>
      </w:r>
      <w:r>
        <w:t xml:space="preserve">   Prediker    </w:t>
      </w:r>
      <w:r>
        <w:t xml:space="preserve">   Psalms    </w:t>
      </w:r>
      <w:r>
        <w:t xml:space="preserve">   Rigters    </w:t>
      </w:r>
      <w:r>
        <w:t xml:space="preserve">   Romeine    </w:t>
      </w:r>
      <w:r>
        <w:t xml:space="preserve">   Sagaria    </w:t>
      </w:r>
      <w:r>
        <w:t xml:space="preserve">   Samuel    </w:t>
      </w:r>
      <w:r>
        <w:t xml:space="preserve">   Sefanja    </w:t>
      </w:r>
      <w:r>
        <w:t xml:space="preserve">   Spreuke    </w:t>
      </w:r>
      <w:r>
        <w:t xml:space="preserve">   Thessalonisense    </w:t>
      </w:r>
      <w:r>
        <w:t xml:space="preserve">   Timotheus    </w:t>
      </w:r>
      <w:r>
        <w:t xml:space="preserve">   Titus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Bybelboeke</dc:title>
  <dcterms:created xsi:type="dcterms:W3CDTF">2021-10-11T02:44:26Z</dcterms:created>
  <dcterms:modified xsi:type="dcterms:W3CDTF">2021-10-11T02:44:26Z</dcterms:modified>
</cp:coreProperties>
</file>