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Bye Shawna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Anesthetic     </w:t>
      </w:r>
      <w:r>
        <w:t xml:space="preserve">   Bitewings     </w:t>
      </w:r>
      <w:r>
        <w:t xml:space="preserve">   Bowling     </w:t>
      </w:r>
      <w:r>
        <w:t xml:space="preserve">   Brigette    </w:t>
      </w:r>
      <w:r>
        <w:t xml:space="preserve">   Charting     </w:t>
      </w:r>
      <w:r>
        <w:t xml:space="preserve">   Close out time     </w:t>
      </w:r>
      <w:r>
        <w:t xml:space="preserve">   Deanna     </w:t>
      </w:r>
      <w:r>
        <w:t xml:space="preserve">   Dental     </w:t>
      </w:r>
      <w:r>
        <w:t xml:space="preserve">   Dr. Baker     </w:t>
      </w:r>
      <w:r>
        <w:t xml:space="preserve">   Elaine     </w:t>
      </w:r>
      <w:r>
        <w:t xml:space="preserve">   Emergency     </w:t>
      </w:r>
      <w:r>
        <w:t xml:space="preserve">   Exam     </w:t>
      </w:r>
      <w:r>
        <w:t xml:space="preserve">   Fire Up Quote     </w:t>
      </w:r>
      <w:r>
        <w:t xml:space="preserve">   Fluoride     </w:t>
      </w:r>
      <w:r>
        <w:t xml:space="preserve">   Full Mouth Films     </w:t>
      </w:r>
      <w:r>
        <w:t xml:space="preserve">   Karen     </w:t>
      </w:r>
      <w:r>
        <w:t xml:space="preserve">   Morning Meeting     </w:t>
      </w:r>
      <w:r>
        <w:t xml:space="preserve">   Olivia     </w:t>
      </w:r>
      <w:r>
        <w:t xml:space="preserve">   Pam     </w:t>
      </w:r>
      <w:r>
        <w:t xml:space="preserve">   Recare     </w:t>
      </w:r>
      <w:r>
        <w:t xml:space="preserve">   Richardson Group     </w:t>
      </w:r>
      <w:r>
        <w:t xml:space="preserve">   Sealants     </w:t>
      </w:r>
      <w:r>
        <w:t xml:space="preserve">   Shawna     </w:t>
      </w:r>
      <w:r>
        <w:t xml:space="preserve">   Shelly     </w:t>
      </w:r>
      <w:r>
        <w:t xml:space="preserve">   Teammate     </w:t>
      </w:r>
      <w:r>
        <w:t xml:space="preserve">   Thursday Meeting     </w:t>
      </w:r>
      <w:r>
        <w:t xml:space="preserve">   Your Smile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Bye Shawna </dc:title>
  <dcterms:created xsi:type="dcterms:W3CDTF">2021-10-11T02:42:49Z</dcterms:created>
  <dcterms:modified xsi:type="dcterms:W3CDTF">2021-10-11T02:42:49Z</dcterms:modified>
</cp:coreProperties>
</file>