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Byvoeglike Naamwoorde: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stoute hondjie byt al die skoene stukkend.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weer in Kaapstad is onvoorspelbaar.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karton doos is groot.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 is 'n driehoekige liniaal.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Joe-Mari dra 'n wit hemp.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Dolfyne is baie vriendelike diere.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Christo hou van stukkende sokkies dra.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Nicole lees 'n interessante boek.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mooi meisie hou van sonneblomme.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Lorimar se splinternuwe rugsak is gesteel.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Jennilee sing pragtig.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beste vriend het 'n pienk fiets.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James het 'n kleurvolle sakdoek.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Ezra eet 'n rooi appel.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bure se bruin hond blaf baie.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Byvoeglike Naamwoorde: Blokkiesraaisel</dc:title>
  <dcterms:created xsi:type="dcterms:W3CDTF">2021-10-11T02:44:17Z</dcterms:created>
  <dcterms:modified xsi:type="dcterms:W3CDTF">2021-10-11T02:44:17Z</dcterms:modified>
</cp:coreProperties>
</file>