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Byvoeglike naamwoorde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soet    </w:t>
      </w:r>
      <w:r>
        <w:t xml:space="preserve">   lekker    </w:t>
      </w:r>
      <w:r>
        <w:t xml:space="preserve">   lang    </w:t>
      </w:r>
      <w:r>
        <w:t xml:space="preserve">   klein    </w:t>
      </w:r>
      <w:r>
        <w:t xml:space="preserve">   stadig    </w:t>
      </w:r>
      <w:r>
        <w:t xml:space="preserve">   vinnig    </w:t>
      </w:r>
      <w:r>
        <w:t xml:space="preserve">   lelik    </w:t>
      </w:r>
      <w:r>
        <w:t xml:space="preserve">   groot    </w:t>
      </w:r>
      <w:r>
        <w:t xml:space="preserve">   rooi    </w:t>
      </w:r>
      <w:r>
        <w:t xml:space="preserve">   geel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Byvoeglike naamwoorde</dc:title>
  <dcterms:created xsi:type="dcterms:W3CDTF">2021-10-11T02:44:19Z</dcterms:created>
  <dcterms:modified xsi:type="dcterms:W3CDTF">2021-10-11T02:44:19Z</dcterms:modified>
</cp:coreProperties>
</file>