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Byvoeglike naamwoorde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Christo dra stukkende sokkies.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baba katjie is sag.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weer is onvoorspelbaar die week.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Dolfyne is vriendelike diere.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stoute hond byt die skoene.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Jenny het 'n nuwe rugsak.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Nicole lees 'n interessante boek.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James dra 'n kleurvolle serp.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 mooi meisie hou van blomme.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bure se bruin hond blaf baie.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Byvoeglike naamwoorde</dc:title>
  <dcterms:created xsi:type="dcterms:W3CDTF">2021-10-11T02:44:18Z</dcterms:created>
  <dcterms:modified xsi:type="dcterms:W3CDTF">2021-10-11T02:44:18Z</dcterms:modified>
</cp:coreProperties>
</file>