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Byvoeglike naamwoorde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geniepsige windjie waai aanmekaar.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man fluit vrolik in die oggend.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onderwyseres is snaaks.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son skyn helder.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kos is heerlik.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dam is kurkdroog.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onderwyseres is snaaks.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seun is aantreklik.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goudgeel piesang in my bord lyk lekker.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ma is kwaai as ek laat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 kyk nuuskierig om die hoekie.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kos wat ek eet, is gesond.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som is maklik.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Byvoeglike naamwoorde</dc:title>
  <dcterms:created xsi:type="dcterms:W3CDTF">2021-10-11T02:43:18Z</dcterms:created>
  <dcterms:modified xsi:type="dcterms:W3CDTF">2021-10-11T02:43:18Z</dcterms:modified>
</cp:coreProperties>
</file>