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Bywoorde van plek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Ons speel sport ____. (We play sport 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Ons moet pouses __ loop veld toe. (For break we have to walk __ to the field)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Ons sit ____ in die klas. (We are sitting ___ the class)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is jou huiswerk vir vandag (___ is your homework for today)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Mens klim __ trappe. (One walks ___ stairs)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vriende staan ____ by die deur. (My friends are standing ____ by the door)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Kaapstad is ___ van hier af. (Cape Town is ___ from here)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Ons mag ___ loop tydens eksamen nie. (We are allowed ___ during exams)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Ons skool is ___ 'n inkopiesentrum. (Our school is ___ a grocery centre)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 jy nie werk in klas nie, val jy ___. (If you don't work in class, you fall 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Ek sal jou ___ ontmoet. (I will meet you 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Ons mag nie nou ____ mekaar staan nie. (We are not allowed to stand ___ to one another)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Ons is oppad ___. (We are on our way 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mens swem moet jou kop __ due water wees vir lug. (When swimming, your head needs to be __ of the water for air)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Jou ouers het jou ___ toe gery met 'n kar. (Your parents drove you ___ with a 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Kinders wat sukkel om te sien moet ___ in die klas sit. (Learners struggling to see needs to sit ___ of the class)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in die land is dit iemand se verjaardag. (___ in the world it is someone's birthday)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Mens lê ___ die kombers in die winter. (One lies ___ the blanket during the winter)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covid-19 virus is ___. (The covid-19 virus is 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Dit is lekker om ___ vriende te sit. (It is nice sitting ____ friends)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Bywoorde van plek</dc:title>
  <dcterms:created xsi:type="dcterms:W3CDTF">2021-10-11T02:44:51Z</dcterms:created>
  <dcterms:modified xsi:type="dcterms:W3CDTF">2021-10-11T02:44:51Z</dcterms:modified>
</cp:coreProperties>
</file>