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Byzantine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Church in Constantinople, built by Justinian, currently a mosque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landowning noble of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split between the eastern and western branches of Christianity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Turkish group who migrated to the Abbasid Empire, would later establish their own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Created new legal code in Russia, Vladimer's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prime minister in the Muslim kingdom or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Body of Roman civil law, collected and organized by Emperor Justinian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Russian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Mongol leader, led the Mongols in the early 1200s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principal bishop in the eastern branch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alphabet for the writing of Slavic languages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from the forests north of the Black Sea.  Ancestors of many eastern Europeans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European invaders from present day 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Russian leader responsible for helping to spread Christianity in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Challenge Mongol rule and took title of Czar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religious image used by eastern Christians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Byzantine Empire</dc:title>
  <dcterms:created xsi:type="dcterms:W3CDTF">2021-10-11T02:43:15Z</dcterms:created>
  <dcterms:modified xsi:type="dcterms:W3CDTF">2021-10-11T02:43:15Z</dcterms:modified>
</cp:coreProperties>
</file>