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C12 - Study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Heavy straps passing over a mobile home and fastened to the foundations on either side or to the ground if the unit rests on piers or heavy timber.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small farm operated for pleasure or supplemental income rather than for primary income is known as a __________ farm.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Individual ownership of a single unit in a multi-unit building or group of buildings, including a percentage interest in the part of the total property owned jointly by all unit owners is known as a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dwelling occupied or intended to be used as a recreational residence, not as a permanent residence occupied for only part of the year is known as a __________ dwelling.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dwelling or apartment unit occupied or available for occupancy by persons other than the owner under a rental agreement is known as a _________ dwelling.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areas of condominium property that are available for use by all unit owners, such as the lobby, hallways, elevators, gardens, swimming pools, and recreational areas.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home distinguished by architectural design, custom features, and a high replacement value is known as a ______-_______ home.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corporation without share capital, created under provincial legislation and whose members are the condominium owners.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Manufactured housing, commonly called house trailers, usually placed in one location and left there permanently but retaining the ability to be moved, as required in many areas is know as a _________ home..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Manufactured housing that differs from the conventional mobile home in construction, materials, and foundations that is built in a factory and moved to the building site in large individual sections is known as a _______ home.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C12 - Study 8</dc:title>
  <dcterms:created xsi:type="dcterms:W3CDTF">2021-10-11T02:44:53Z</dcterms:created>
  <dcterms:modified xsi:type="dcterms:W3CDTF">2021-10-11T02:44:53Z</dcterms:modified>
</cp:coreProperties>
</file>