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C-2 Scavenger Hunt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me, you'll get an 18 month + buyout plan for a new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a _____________ tool you would access to cancel an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I'm the first Tab that houses 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Usually within One day after a PA is due, it is considered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house everything you need system related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have JUMP. Not versions 1 or 2 though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will give you every Doc for the Customer to own what they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According to Guidelines, you might need to use a OTP for ________Purposes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I'm the name of the Guide that helps determine if a Customer is being scammed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The___________ Index will say if you can credit a Payment support 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have an Android device and I want to unlock it. What is the first thing you must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I'm a Grandfathered Plan, what Tab do I live 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I'm breaking up with Verizon! Anything you can do for 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Tab is where you can find all BOGO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24 months, you'll own your device out right with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 Scavenger Hunt </dc:title>
  <dcterms:created xsi:type="dcterms:W3CDTF">2021-10-11T02:44:22Z</dcterms:created>
  <dcterms:modified xsi:type="dcterms:W3CDTF">2021-10-11T02:44:22Z</dcterms:modified>
</cp:coreProperties>
</file>