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C5L2 Adaptation and Extinction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Coloring that blends in with environment which makes organisms difficult to see.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Inherited helpful traits that increase an organisms chance of survival and reproduction in a particular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species becomes extinct when all the individuals of a particular species die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Humans and natural disasters have destroyed an organisms habitat.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Patterns of action that help organisms survive and reproduce.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Humans introduces new species to an environment if there isn't consumer to keep that new species in check, it can outcompete the native species and take over.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fewer number of individuals left in a species, the less genetic variations so fewer individuals lead to related creatures.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traits of the body that helps organisms survive and reproduce.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Sometimes climate change happens so suddenly that a species doesn't have any members with genetic traits that allow survival let alone adaptations.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one species looks like another species in order to deceive a predator.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C5L2 Adaptation and Extinction</dc:title>
  <dcterms:created xsi:type="dcterms:W3CDTF">2021-10-11T02:45:04Z</dcterms:created>
  <dcterms:modified xsi:type="dcterms:W3CDTF">2021-10-11T02:45:04Z</dcterms:modified>
</cp:coreProperties>
</file>