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C6L1 Fossils and 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Preserved remains with no change; Tar- La Brea Tar Pits = ice age mammals; Amber- insects; Freezing- woolly mammoth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Naturally preserved remains, imprints, or traces of past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Thin coating of carbon on rock; all living things contain carbon; thin film remains after decomposition of other elements showing image of organism; can show image of soft, fleshy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Hollow area shape (imprint) of the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Provide evidence of activities of the organism; also trails and burrows; EX: footprints give clue about size, shape, speed, behaivor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Natural breaking down of dead organisms by fungi, bacteria, insects, and worms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Minerals replace all or part of the organism; usually hard parts- Ex: petrified wood, dinosaur bones; Found where sediments are layed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Scientist who studies fossils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Hard parts are first dissolved and then replaced by minerals; details are not perserved- only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Water carrying dissolved minerals seeps into the empty space of mold and these harden into a shape; a copy of the shape of an organism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C6L1 Fossils and Evolution</dc:title>
  <dcterms:created xsi:type="dcterms:W3CDTF">2021-10-11T02:44:18Z</dcterms:created>
  <dcterms:modified xsi:type="dcterms:W3CDTF">2021-10-11T02:44:18Z</dcterms:modified>
</cp:coreProperties>
</file>