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C6L1 Fossils and Evolution HW Choice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Hard parts are dissolved then replaced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Dissolved minerals seep into the empty space of the mold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Thin coating of carbon on rock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Preserve remains with no chains (tar, amber, freezing)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Hollow shape with imprint of an organism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Minerals replace part of the organism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breaking down of dead organisms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scientist who studies fossils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Evidence of activities of the organism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Natural remains, imprints, or traces of past life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C6L1 Fossils and Evolution HW Choice </dc:title>
  <dcterms:created xsi:type="dcterms:W3CDTF">2021-10-11T02:44:13Z</dcterms:created>
  <dcterms:modified xsi:type="dcterms:W3CDTF">2021-10-11T02:44:13Z</dcterms:modified>
</cp:coreProperties>
</file>