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CABIN FEVER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MANNY    </w:t>
      </w:r>
      <w:r>
        <w:t xml:space="preserve">   DIARY OF A WIMPY KID    </w:t>
      </w:r>
      <w:r>
        <w:t xml:space="preserve">   COLD    </w:t>
      </w:r>
      <w:r>
        <w:t xml:space="preserve">   GREG    </w:t>
      </w:r>
      <w:r>
        <w:t xml:space="preserve">   ROWLEY    </w:t>
      </w:r>
      <w:r>
        <w:t xml:space="preserve">   SPRINKLER    </w:t>
      </w:r>
      <w:r>
        <w:t xml:space="preserve">   SNOW    </w:t>
      </w:r>
      <w:r>
        <w:t xml:space="preserve">   ICE    </w:t>
      </w:r>
      <w:r>
        <w:t xml:space="preserve">   SHOVEL    </w:t>
      </w:r>
      <w:r>
        <w:t xml:space="preserve">   RODRICK    </w:t>
      </w:r>
      <w:r>
        <w:t xml:space="preserve">   CHRISTMAS    </w:t>
      </w:r>
      <w:r>
        <w:t xml:space="preserve">   CABIN FEVER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 FEVER</dc:title>
  <dcterms:created xsi:type="dcterms:W3CDTF">2021-10-11T02:44:34Z</dcterms:created>
  <dcterms:modified xsi:type="dcterms:W3CDTF">2021-10-11T02:44:34Z</dcterms:modified>
</cp:coreProperties>
</file>