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CAD/Drafting Terms</w:t>
      </w:r>
    </w:p>
    <w:p>
      <w:pPr>
        <w:pStyle w:val="Questions"/>
      </w:pPr>
      <w:r>
        <w:t xml:space="preserve">1. EEDIMRTA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MTSOIEOCP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TMOGEYER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NOGRII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XLRIUIYAA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IOSNNMEDI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EEERCINLNT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AIENLR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NERIELNETC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JION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EIQOUBL IEWV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THHIGE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HOICAPORRTHG IEWV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WDGSIRAN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EBNLAESI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OTCREANDIO TEMSSY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PILLEES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ISAX FO NOATROIT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OMSEIITRC WIVE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20. ROMIRR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NSROACISTTN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RDOREB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VURCE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OANNNTTAOI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OLMED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CAD/Drafting Terms</dc:title>
  <dcterms:created xsi:type="dcterms:W3CDTF">2021-10-11T02:45:30Z</dcterms:created>
  <dcterms:modified xsi:type="dcterms:W3CDTF">2021-10-11T02:45:30Z</dcterms:modified>
</cp:coreProperties>
</file>