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CADEN'S SPELLING HOMEWORK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WRESTLE    </w:t>
      </w:r>
      <w:r>
        <w:t xml:space="preserve">   KNUCKLES    </w:t>
      </w:r>
      <w:r>
        <w:t xml:space="preserve">   SHIRT    </w:t>
      </w:r>
      <w:r>
        <w:t xml:space="preserve">   CURL    </w:t>
      </w:r>
      <w:r>
        <w:t xml:space="preserve">   PERSON    </w:t>
      </w:r>
      <w:r>
        <w:t xml:space="preserve">   HONOR    </w:t>
      </w:r>
      <w:r>
        <w:t xml:space="preserve">   HONESTY    </w:t>
      </w:r>
      <w:r>
        <w:t xml:space="preserve">   HOUR    </w:t>
      </w:r>
      <w:r>
        <w:t xml:space="preserve">   DOUBTFUL    </w:t>
      </w:r>
      <w:r>
        <w:t xml:space="preserve">   RESIGN    </w:t>
      </w:r>
      <w:r>
        <w:t xml:space="preserve">   CONDEMN    </w:t>
      </w:r>
      <w:r>
        <w:t xml:space="preserve">   LAMBS    </w:t>
      </w:r>
      <w:r>
        <w:t xml:space="preserve">   THUMBS    </w:t>
      </w:r>
      <w:r>
        <w:t xml:space="preserve">   COMBS    </w:t>
      </w:r>
      <w:r>
        <w:t xml:space="preserve">   PLUMBER    </w:t>
      </w:r>
      <w:r>
        <w:t xml:space="preserve">   KNEW    </w:t>
      </w:r>
      <w:r>
        <w:t xml:space="preserve">   KNEEL    </w:t>
      </w:r>
      <w:r>
        <w:t xml:space="preserve">   KNOWN    </w:t>
      </w:r>
      <w:r>
        <w:t xml:space="preserve">   KNIVES    </w:t>
      </w:r>
      <w:r>
        <w:t xml:space="preserve">   KNEAD    </w:t>
      </w:r>
      <w:r>
        <w:t xml:space="preserve">   ANSWER    </w:t>
      </w:r>
      <w:r>
        <w:t xml:space="preserve">   WRENCH    </w:t>
      </w:r>
      <w:r>
        <w:t xml:space="preserve">   WRAPPER    </w:t>
      </w:r>
      <w:r>
        <w:t xml:space="preserve">   WRIGGLE    </w:t>
      </w:r>
      <w:r>
        <w:t xml:space="preserve">   WRINKLE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CADEN'S SPELLING HOMEWORK</dc:title>
  <dcterms:created xsi:type="dcterms:W3CDTF">2021-10-11T02:44:45Z</dcterms:created>
  <dcterms:modified xsi:type="dcterms:W3CDTF">2021-10-11T02:44:45Z</dcterms:modified>
</cp:coreProperties>
</file>