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CAD + Press Forming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printing method to transfer ink with heat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magic wand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CAD program for creating your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Mr Karageorgi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plastic sheet used to protect heatpress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laser cutter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CAM machine used to cut plastic squares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 cut to move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180 - 190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Short cut to copy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CTRL 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 cut to select All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acrylic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Short cut to paste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File extensions to save images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CTRL 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shape plastic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sublimation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thermoplastic used to make coaster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Male and Female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Tool used to select an area of the same colour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smart material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Computer Aided Design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Press Forming moulds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Computer Aided Manufacture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Photoshop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Area of Technology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Types of Formers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CTRL V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clamp moulds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CTRL 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Helpful, friendly Technician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JPEG or PNG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Ink transfers at this temperature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silicon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material that reacts to an input to change it's property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Resistant Materials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+ Press Forming</dc:title>
  <dcterms:created xsi:type="dcterms:W3CDTF">2021-10-11T02:45:17Z</dcterms:created>
  <dcterms:modified xsi:type="dcterms:W3CDTF">2021-10-11T02:45:17Z</dcterms:modified>
</cp:coreProperties>
</file>