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CAKE POP CRUNCH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harris    </w:t>
      </w:r>
      <w:r>
        <w:t xml:space="preserve">   tansy    </w:t>
      </w:r>
      <w:r>
        <w:t xml:space="preserve">   gwen    </w:t>
      </w:r>
      <w:r>
        <w:t xml:space="preserve">   dane    </w:t>
      </w:r>
      <w:r>
        <w:t xml:space="preserve">   ali    </w:t>
      </w:r>
      <w:r>
        <w:t xml:space="preserve">   sweet    </w:t>
      </w:r>
      <w:r>
        <w:t xml:space="preserve">   yum    </w:t>
      </w:r>
      <w:r>
        <w:t xml:space="preserve">   bakery    </w:t>
      </w:r>
      <w:r>
        <w:t xml:space="preserve">   bakeoff    </w:t>
      </w:r>
      <w:r>
        <w:t xml:space="preserve">   Cake Pop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CAKE POP CRUNCH</dc:title>
  <dcterms:created xsi:type="dcterms:W3CDTF">2021-10-11T02:45:39Z</dcterms:created>
  <dcterms:modified xsi:type="dcterms:W3CDTF">2021-10-11T02:45:39Z</dcterms:modified>
</cp:coreProperties>
</file>