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CALCARD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VENDORS    </w:t>
      </w:r>
      <w:r>
        <w:t xml:space="preserve">   SIGNATURES    </w:t>
      </w:r>
      <w:r>
        <w:t xml:space="preserve">   RESTRICTIONS    </w:t>
      </w:r>
      <w:r>
        <w:t xml:space="preserve">   RESPONSIBILITIES    </w:t>
      </w:r>
      <w:r>
        <w:t xml:space="preserve">   PROCUREMENT    </w:t>
      </w:r>
      <w:r>
        <w:t xml:space="preserve">   PACKAGE    </w:t>
      </w:r>
      <w:r>
        <w:t xml:space="preserve">   FORMS    </w:t>
      </w:r>
      <w:r>
        <w:t xml:space="preserve">   EXEMPTION    </w:t>
      </w:r>
      <w:r>
        <w:t xml:space="preserve">   COORDINATOR    </w:t>
      </w:r>
      <w:r>
        <w:t xml:space="preserve">   DECLINED    </w:t>
      </w:r>
      <w:r>
        <w:t xml:space="preserve">   DEADLINE    </w:t>
      </w:r>
      <w:r>
        <w:t xml:space="preserve">   COMPLIANCE    </w:t>
      </w:r>
      <w:r>
        <w:t xml:space="preserve">   COMMODITIES    </w:t>
      </w:r>
      <w:r>
        <w:t xml:space="preserve">   CERTIFIED BUSINESSES    </w:t>
      </w:r>
      <w:r>
        <w:t xml:space="preserve">   CARD HOLDER    </w:t>
      </w:r>
      <w:r>
        <w:t xml:space="preserve">   CALCARD    </w:t>
      </w:r>
      <w:r>
        <w:t xml:space="preserve">   BUYERS    </w:t>
      </w:r>
      <w:r>
        <w:t xml:space="preserve">   AUTHORIZATION    </w:t>
      </w:r>
      <w:r>
        <w:t xml:space="preserve">   APPROVER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CALCARD WORD SEARCH</dc:title>
  <dcterms:created xsi:type="dcterms:W3CDTF">2021-11-18T03:42:19Z</dcterms:created>
  <dcterms:modified xsi:type="dcterms:W3CDTF">2021-11-18T03:42:19Z</dcterms:modified>
</cp:coreProperties>
</file>