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CANADIAN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CANADIANS OWN IN AMERICA?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CANADIANS WEAR ON  REMEMBRANCE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WHATS THE MAIN SYMBOL?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WHATS THE SMALLEST ISLAND IN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PROVINCE TAKES UP MORE THAN ONE-THIRD OF CANADIANS?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IS MOST OF OUR GOODS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WHATS THE CAPITAL OF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WERE THE FIRST ON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WHAT'S ON THE CANADA FLAG?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WHAT'S CANADA'S MAIN SPORT?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CANDA HAS THE LARGEST (WHAT) IN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WHO'S CANADIAN'S TRADING PARTNER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WHATS A FAMOUS CANADIAN FASTFOOD BREAKFAST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CANADIAN INVENTED THE TELEPHONE?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WHAT'S CANADA'S MAIN ANIMAL?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WHAT'S THE MOST POPULAR CITY IN WINNIPEG?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WHATS THE POPULATION IN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WHATS THE MOST POPULAR PRAIRIE PROVINCE?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ANERICANS HAVE LOST TWO OF A (WHAT) IN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WAS THE CANADIAN FLAG RAISED FOR THE FIRST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WAS THE PHRASE "TRICK OR TREAT'' MADE?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WHATS THE SECOND PLAYED SPORT IN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WHAT'S THE CAPITAL OF NUNAVUT?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WHAT'S OUR NATIONAL ANTHEM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WAS HOCKEY DEVELOPED?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WHAT'S A FAMOUS TREAT MADE BY CADBURY?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DOES CANDA HAVE MOST OF THAN OTHER COUNTIRES COMBINED?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WHATS THE MAIN FOOD OF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IN CANADA WAS DEADPOOL FILMED?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WRITES BACK DURING CHRISTMAS IN CANADA?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CROSSWORD PUZZLE</dc:title>
  <dcterms:created xsi:type="dcterms:W3CDTF">2021-10-11T02:50:02Z</dcterms:created>
  <dcterms:modified xsi:type="dcterms:W3CDTF">2021-10-11T02:50:02Z</dcterms:modified>
</cp:coreProperties>
</file>