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REMISSION    </w:t>
      </w:r>
      <w:r>
        <w:t xml:space="preserve">   GRADE    </w:t>
      </w:r>
      <w:r>
        <w:t xml:space="preserve">   STAGE    </w:t>
      </w:r>
      <w:r>
        <w:t xml:space="preserve">   NEOPLASM    </w:t>
      </w:r>
      <w:r>
        <w:t xml:space="preserve">   INOPERABLE    </w:t>
      </w:r>
      <w:r>
        <w:t xml:space="preserve">   THREEYEARRULE    </w:t>
      </w:r>
      <w:r>
        <w:t xml:space="preserve">   MALIGNANT    </w:t>
      </w:r>
      <w:r>
        <w:t xml:space="preserve">   RADIATION    </w:t>
      </w:r>
      <w:r>
        <w:t xml:space="preserve">   CARCINOMA    </w:t>
      </w:r>
      <w:r>
        <w:t xml:space="preserve">   TERMINAL    </w:t>
      </w:r>
      <w:r>
        <w:t xml:space="preserve">   METASTASIS    </w:t>
      </w:r>
      <w:r>
        <w:t xml:space="preserve">   CHEMO    </w:t>
      </w:r>
      <w:r>
        <w:t xml:space="preserve">   PANCREAS    </w:t>
      </w:r>
      <w:r>
        <w:t xml:space="preserve">   BREAST    </w:t>
      </w:r>
      <w:r>
        <w:t xml:space="preserve">   LIVER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</dc:title>
  <dcterms:created xsi:type="dcterms:W3CDTF">2021-10-11T02:52:03Z</dcterms:created>
  <dcterms:modified xsi:type="dcterms:W3CDTF">2021-10-11T02:52:03Z</dcterms:modified>
</cp:coreProperties>
</file>