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AIRHEADS    </w:t>
      </w:r>
      <w:r>
        <w:t xml:space="preserve">   ALMOND JOY    </w:t>
      </w:r>
      <w:r>
        <w:t xml:space="preserve">   BABY RUTH    </w:t>
      </w:r>
      <w:r>
        <w:t xml:space="preserve">   BOTTLE POP    </w:t>
      </w:r>
      <w:r>
        <w:t xml:space="preserve">   CARAMELLO    </w:t>
      </w:r>
      <w:r>
        <w:t xml:space="preserve">   CRUNCH    </w:t>
      </w:r>
      <w:r>
        <w:t xml:space="preserve">   DOTS    </w:t>
      </w:r>
      <w:r>
        <w:t xml:space="preserve">   DOVE    </w:t>
      </w:r>
      <w:r>
        <w:t xml:space="preserve">   FUN DIP    </w:t>
      </w:r>
      <w:r>
        <w:t xml:space="preserve">   GOBSTOPPERS    </w:t>
      </w:r>
      <w:r>
        <w:t xml:space="preserve">   HARIBO GOLDBEARS    </w:t>
      </w:r>
      <w:r>
        <w:t xml:space="preserve">   HEATH    </w:t>
      </w:r>
      <w:r>
        <w:t xml:space="preserve">   JELLY BELLY    </w:t>
      </w:r>
      <w:r>
        <w:t xml:space="preserve">   JUICY DROP    </w:t>
      </w:r>
      <w:r>
        <w:t xml:space="preserve">   KINDER JOY    </w:t>
      </w:r>
      <w:r>
        <w:t xml:space="preserve">   LAFFY TAFFY    </w:t>
      </w:r>
      <w:r>
        <w:t xml:space="preserve">   LEMONHEAD    </w:t>
      </w:r>
      <w:r>
        <w:t xml:space="preserve">   LIFE SAVERS    </w:t>
      </w:r>
      <w:r>
        <w:t xml:space="preserve">   LINDOR    </w:t>
      </w:r>
      <w:r>
        <w:t xml:space="preserve">   MENTOS    </w:t>
      </w:r>
      <w:r>
        <w:t xml:space="preserve">   MIKE AND IKE    </w:t>
      </w:r>
      <w:r>
        <w:t xml:space="preserve">   MILK DUDS    </w:t>
      </w:r>
      <w:r>
        <w:t xml:space="preserve">   MILKY WAY    </w:t>
      </w:r>
      <w:r>
        <w:t xml:space="preserve">   MOUNDS    </w:t>
      </w:r>
      <w:r>
        <w:t xml:space="preserve">   NERDS    </w:t>
      </w:r>
      <w:r>
        <w:t xml:space="preserve">   NESTLE    </w:t>
      </w:r>
      <w:r>
        <w:t xml:space="preserve">   NUTTER BUTTER    </w:t>
      </w:r>
      <w:r>
        <w:t xml:space="preserve">   PAYDAY    </w:t>
      </w:r>
      <w:r>
        <w:t xml:space="preserve">   PEEPS    </w:t>
      </w:r>
      <w:r>
        <w:t xml:space="preserve">   PIXY STIX    </w:t>
      </w:r>
      <w:r>
        <w:t xml:space="preserve">   RED VINES    </w:t>
      </w:r>
      <w:r>
        <w:t xml:space="preserve">   REESE'S    </w:t>
      </w:r>
      <w:r>
        <w:t xml:space="preserve">   RING POP    </w:t>
      </w:r>
      <w:r>
        <w:t xml:space="preserve">   SKITTLES    </w:t>
      </w:r>
      <w:r>
        <w:t xml:space="preserve">   SMARTIES    </w:t>
      </w:r>
      <w:r>
        <w:t xml:space="preserve">   SNICKERS    </w:t>
      </w:r>
      <w:r>
        <w:t xml:space="preserve">   SOUR PATCH    </w:t>
      </w:r>
      <w:r>
        <w:t xml:space="preserve">   SPREES    </w:t>
      </w:r>
      <w:r>
        <w:t xml:space="preserve">   STARBURST    </w:t>
      </w:r>
      <w:r>
        <w:t xml:space="preserve">   SWEET TARTS    </w:t>
      </w:r>
      <w:r>
        <w:t xml:space="preserve">   THREE MUSKETEERS    </w:t>
      </w:r>
      <w:r>
        <w:t xml:space="preserve">   TIC TACS    </w:t>
      </w:r>
      <w:r>
        <w:t xml:space="preserve">   TOBLERONE    </w:t>
      </w:r>
      <w:r>
        <w:t xml:space="preserve">   TROLLI    </w:t>
      </w:r>
      <w:r>
        <w:t xml:space="preserve">   TWIX    </w:t>
      </w:r>
      <w:r>
        <w:t xml:space="preserve">   TWIZZLERS    </w:t>
      </w:r>
      <w:r>
        <w:t xml:space="preserve">   WHOPPERS    </w:t>
      </w:r>
      <w:r>
        <w:t xml:space="preserve">   WONKA    </w:t>
      </w:r>
      <w:r>
        <w:t xml:space="preserve">   WRIGLEY    </w:t>
      </w:r>
      <w:r>
        <w:t xml:space="preserve">   YORK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2021-10-11T02:51:46Z</dcterms:created>
  <dcterms:modified xsi:type="dcterms:W3CDTF">2021-10-11T02:51:46Z</dcterms:modified>
</cp:coreProperties>
</file>