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famous swashbuckling trio of old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Mr. Goodbar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Favorite day of the week/month for working people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Almond Joy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subdued laugh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Hershey Kisses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Indian Burial Ground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Pay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Galaxy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Butterfinger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Planet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M&amp;M's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sweet sign of affection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Can't hold on to anything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Milky 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famous author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happy nut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Babe Ruth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New York Street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Snicker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former baseball star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Hollywood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Twin Letters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O'Henry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Home of the movie stars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3 Muskateers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Superman's "reporter" name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5th Avenue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well-behaved man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Clark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QUIZ</dc:title>
  <dcterms:created xsi:type="dcterms:W3CDTF">2021-10-11T02:52:17Z</dcterms:created>
  <dcterms:modified xsi:type="dcterms:W3CDTF">2021-10-11T02:52:17Z</dcterms:modified>
</cp:coreProperties>
</file>