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CANDY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famous swashbuckling trio of old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Mr. Goodbar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Favorite day of the week/month for working people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Almond Joy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subdued laugh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Hershey Kisses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Indian Burial Ground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Pay 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Galaxy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Butterfinger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 Planet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M&amp;M's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sweet sign of affection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Mound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Can't hold on to anything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Milky Way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famous author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Mars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happy nut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Babe Ruth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Famous New York Street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Snicker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Famous former baseball star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Hollywood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Twin Letters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O'Henry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Home of the movie stars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3 Muskateers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Superman's "reporter" name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5th Avenue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well-behaved man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Clark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QUIZ</dc:title>
  <dcterms:created xsi:type="dcterms:W3CDTF">2021-10-11T02:52:18Z</dcterms:created>
  <dcterms:modified xsi:type="dcterms:W3CDTF">2021-10-11T02:52:18Z</dcterms:modified>
</cp:coreProperties>
</file>