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swedishfish    </w:t>
      </w:r>
      <w:r>
        <w:t xml:space="preserve">   warheads    </w:t>
      </w:r>
      <w:r>
        <w:t xml:space="preserve">   sourpatchkids    </w:t>
      </w:r>
      <w:r>
        <w:t xml:space="preserve">   dots    </w:t>
      </w:r>
      <w:r>
        <w:t xml:space="preserve">   bottlecaps    </w:t>
      </w:r>
      <w:r>
        <w:t xml:space="preserve">   gumball    </w:t>
      </w:r>
      <w:r>
        <w:t xml:space="preserve">   butterfinger    </w:t>
      </w:r>
      <w:r>
        <w:t xml:space="preserve">   milkyway    </w:t>
      </w:r>
      <w:r>
        <w:t xml:space="preserve">   candycorn    </w:t>
      </w:r>
      <w:r>
        <w:t xml:space="preserve">   jellybeans    </w:t>
      </w:r>
      <w:r>
        <w:t xml:space="preserve">   dumdum    </w:t>
      </w:r>
      <w:r>
        <w:t xml:space="preserve">   kitkat    </w:t>
      </w:r>
      <w:r>
        <w:t xml:space="preserve">   reeses    </w:t>
      </w:r>
      <w:r>
        <w:t xml:space="preserve">   kiss    </w:t>
      </w:r>
      <w:r>
        <w:t xml:space="preserve">   gummybears    </w:t>
      </w:r>
      <w:r>
        <w:t xml:space="preserve">   jollyrancher    </w:t>
      </w:r>
      <w:r>
        <w:t xml:space="preserve">   skittles    </w:t>
      </w:r>
      <w:r>
        <w:t xml:space="preserve">   nerds    </w:t>
      </w:r>
      <w:r>
        <w:t xml:space="preserve">   smarties    </w:t>
      </w:r>
      <w:r>
        <w:t xml:space="preserve">   lollipop    </w:t>
      </w:r>
      <w:r>
        <w:t xml:space="preserve">   starburst    </w:t>
      </w:r>
      <w:r>
        <w:t xml:space="preserve">   crunch    </w:t>
      </w:r>
      <w:r>
        <w:t xml:space="preserve">   twix    </w:t>
      </w:r>
      <w:r>
        <w:t xml:space="preserve">   snickers    </w:t>
      </w:r>
      <w:r>
        <w:t xml:space="preserve">   hersheys    </w:t>
      </w:r>
      <w:r>
        <w:t xml:space="preserve">   twizzlers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2021-10-11T02:50:54Z</dcterms:created>
  <dcterms:modified xsi:type="dcterms:W3CDTF">2021-10-11T02:50:54Z</dcterms:modified>
</cp:coreProperties>
</file>