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dots    </w:t>
      </w:r>
      <w:r>
        <w:t xml:space="preserve">   candybar    </w:t>
      </w:r>
      <w:r>
        <w:t xml:space="preserve">   Reeces    </w:t>
      </w:r>
      <w:r>
        <w:t xml:space="preserve">   airhead    </w:t>
      </w:r>
      <w:r>
        <w:t xml:space="preserve">   skittles    </w:t>
      </w:r>
      <w:r>
        <w:t xml:space="preserve">   lemondrop    </w:t>
      </w:r>
      <w:r>
        <w:t xml:space="preserve">   sourpatchkids    </w:t>
      </w:r>
      <w:r>
        <w:t xml:space="preserve">   twizzler    </w:t>
      </w:r>
      <w:r>
        <w:t xml:space="preserve">   gumball    </w:t>
      </w:r>
      <w:r>
        <w:t xml:space="preserve">   jollyrancher    </w:t>
      </w:r>
      <w:r>
        <w:t xml:space="preserve">   gummybear    </w:t>
      </w:r>
      <w:r>
        <w:t xml:space="preserve">   legocandy    </w:t>
      </w:r>
      <w:r>
        <w:t xml:space="preserve">   chocolate    </w:t>
      </w:r>
      <w:r>
        <w:t xml:space="preserve">   lollypop    </w:t>
      </w:r>
      <w:r>
        <w:t xml:space="preserve">   gum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2021-10-11T02:50:33Z</dcterms:created>
  <dcterms:modified xsi:type="dcterms:W3CDTF">2021-10-11T02:50:33Z</dcterms:modified>
</cp:coreProperties>
</file>