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CANT DET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FEBRUARY    </w:t>
      </w:r>
      <w:r>
        <w:t xml:space="preserve">   MIDNIGHT TOKER    </w:t>
      </w:r>
      <w:r>
        <w:t xml:space="preserve">   BELIEVER    </w:t>
      </w:r>
      <w:r>
        <w:t xml:space="preserve">   AQUARIUS    </w:t>
      </w:r>
      <w:r>
        <w:t xml:space="preserve">   FLEWELLING    </w:t>
      </w:r>
      <w:r>
        <w:t xml:space="preserve">   LEONARD    </w:t>
      </w:r>
      <w:r>
        <w:t xml:space="preserve">   ANDREW    </w:t>
      </w:r>
      <w:r>
        <w:t xml:space="preserve">   ANSWER ME    </w:t>
      </w:r>
      <w:r>
        <w:t xml:space="preserve">   SENSITIVE    </w:t>
      </w:r>
      <w:r>
        <w:t xml:space="preserve">   IMAGINATIVE    </w:t>
      </w:r>
      <w:r>
        <w:t xml:space="preserve">   GIFTED    </w:t>
      </w:r>
      <w:r>
        <w:t xml:space="preserve">   SHARP-DRESSED    </w:t>
      </w:r>
      <w:r>
        <w:t xml:space="preserve">   QUICK-WITTED    </w:t>
      </w:r>
      <w:r>
        <w:t xml:space="preserve">   CUDDLE    </w:t>
      </w:r>
      <w:r>
        <w:t xml:space="preserve">   LOVING    </w:t>
      </w:r>
      <w:r>
        <w:t xml:space="preserve">   HONEST    </w:t>
      </w:r>
      <w:r>
        <w:t xml:space="preserve">   HELPFUL    </w:t>
      </w:r>
      <w:r>
        <w:t xml:space="preserve">   CHARMING    </w:t>
      </w:r>
      <w:r>
        <w:t xml:space="preserve">   DICE    </w:t>
      </w:r>
      <w:r>
        <w:t xml:space="preserve">   CHAMPION    </w:t>
      </w:r>
      <w:r>
        <w:t xml:space="preserve">   REIGNING    </w:t>
      </w:r>
      <w:r>
        <w:t xml:space="preserve">   SEXY    </w:t>
      </w:r>
      <w:r>
        <w:t xml:space="preserve">   GENEROUS    </w:t>
      </w:r>
      <w:r>
        <w:t xml:space="preserve">   FLIRT    </w:t>
      </w:r>
      <w:r>
        <w:t xml:space="preserve">   FUNNY    </w:t>
      </w:r>
      <w:r>
        <w:t xml:space="preserve">   INTELLIGENT    </w:t>
      </w:r>
      <w:r>
        <w:t xml:space="preserve">   CARING    </w:t>
      </w:r>
      <w:r>
        <w:t xml:space="preserve">   SMILE    </w:t>
      </w:r>
      <w:r>
        <w:t xml:space="preserve">   GORGEOUS    </w:t>
      </w:r>
      <w:r>
        <w:t xml:space="preserve">   RAPS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 DET ME</dc:title>
  <dcterms:created xsi:type="dcterms:W3CDTF">2021-10-11T02:50:49Z</dcterms:created>
  <dcterms:modified xsi:type="dcterms:W3CDTF">2021-10-11T02:50:49Z</dcterms:modified>
</cp:coreProperties>
</file>